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lastRenderedPageBreak/>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560410">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560410">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560410">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560410">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560410">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560410">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560410">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560410">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560410">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560410">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560410">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560410">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560410">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lastRenderedPageBreak/>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lastRenderedPageBreak/>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w:t>
      </w:r>
      <w:r w:rsidR="00DC2E97">
        <w:lastRenderedPageBreak/>
        <w:t xml:space="preserve">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w:t>
      </w:r>
      <w:r w:rsidRPr="00C32BB8">
        <w:lastRenderedPageBreak/>
        <w:t xml:space="preserve">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lastRenderedPageBreak/>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560410"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t xml:space="preserve">Email: </w:t>
      </w:r>
    </w:p>
    <w:p w:rsidR="00D57257" w:rsidRPr="00D57257" w:rsidRDefault="00560410"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lastRenderedPageBreak/>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5A" w:rsidRDefault="007D1E5A">
      <w:pPr>
        <w:pStyle w:val="Tabletext-left"/>
      </w:pPr>
      <w:r>
        <w:separator/>
      </w:r>
    </w:p>
    <w:p w:rsidR="007D1E5A" w:rsidRDefault="007D1E5A"/>
    <w:p w:rsidR="007D1E5A" w:rsidRDefault="007D1E5A"/>
  </w:endnote>
  <w:endnote w:type="continuationSeparator" w:id="0">
    <w:p w:rsidR="007D1E5A" w:rsidRDefault="007D1E5A">
      <w:pPr>
        <w:pStyle w:val="Tabletext-left"/>
      </w:pPr>
      <w:r>
        <w:continuationSeparator/>
      </w:r>
    </w:p>
    <w:p w:rsidR="007D1E5A" w:rsidRDefault="007D1E5A"/>
    <w:p w:rsidR="007D1E5A" w:rsidRDefault="007D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560410">
      <w:rPr>
        <w:rStyle w:val="PageNumber"/>
        <w:b w:val="0"/>
        <w:noProof/>
      </w:rPr>
      <w:t>2</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5A" w:rsidRDefault="007D1E5A">
      <w:pPr>
        <w:pStyle w:val="Tabletext-left"/>
      </w:pPr>
      <w:r>
        <w:separator/>
      </w:r>
    </w:p>
    <w:p w:rsidR="007D1E5A" w:rsidRDefault="007D1E5A"/>
  </w:footnote>
  <w:footnote w:type="continuationSeparator" w:id="0">
    <w:p w:rsidR="007D1E5A" w:rsidRDefault="007D1E5A">
      <w:pPr>
        <w:pStyle w:val="Tabletext-left"/>
      </w:pPr>
      <w:r>
        <w:continuationSeparator/>
      </w:r>
    </w:p>
    <w:p w:rsidR="007D1E5A" w:rsidRDefault="007D1E5A"/>
    <w:p w:rsidR="007D1E5A" w:rsidRDefault="007D1E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10"/>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651ccc88-380a-45ad-8116-026119b474c4"/>
    <ds:schemaRef ds:uri="http://www.w3.org/XML/1998/namespace"/>
    <ds:schemaRef ds:uri="http://purl.org/dc/elements/1.1/"/>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3D7EE27D-7FA6-4B26-8AC0-F5B1FB27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33A0AC5B</Template>
  <TotalTime>0</TotalTime>
  <Pages>9</Pages>
  <Words>2011</Words>
  <Characters>12679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Nixon Linda</cp:lastModifiedBy>
  <cp:revision>2</cp:revision>
  <cp:lastPrinted>2007-03-23T14:56:00Z</cp:lastPrinted>
  <dcterms:created xsi:type="dcterms:W3CDTF">2019-02-12T14:49:00Z</dcterms:created>
  <dcterms:modified xsi:type="dcterms:W3CDTF">2019-02-12T14:49:00Z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